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18810586230623003518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23.06.2023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06.07.2023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23.06.2023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3628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18810586230623003518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23.06.2023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>огласно которой штраф оплачен 22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0412365400725021372320129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